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db9a" w14:textId="993d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14/149-VIІ "О бюджете Катон-Карагайского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 июня 2022 года № 18/220-VII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Катон-Карагайского сельского округа на 2022-2024 годы" от 28 декабря 2021года № 14/149-VII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Катон-Карагайского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169522,9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151707,9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169522,9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2022 года № 18/220-VII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14/149 – VII от 28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