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ea9c" w14:textId="7eee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14/151-VII "О бюджете Ново-Поляковского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18/221-VII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 "О бюджете Ново-Поляковского сельского округа на 2022-2024 годы" от 28 декабря 2021 года № 14/151-VII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Ново-Поляковского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54793,6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6169,0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48624,6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55145,6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- 352,0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352,0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–352,0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№18/221-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