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a528" w14:textId="1b9a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28 декабря 2021 года № 14/154-VІІ "О бюджете Солдатовского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 июня 2022 года № 18/223-VII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Солдатовского сельского округа на 2022-2024 годы" от 28 декабря 2021 года № 14/154-VII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Солдатовского сельского округа на 2022-2024 годы  согласно приложениям 1, 2 и 3 соответствнно,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30 760,0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2 200,0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28 560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30 760,0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0.0 тысяч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18/223-VІI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14/154-VIІ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Солдатовского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"Aуыл-Ел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