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d04da" w14:textId="f8d0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28 декабря 2021 года № 14/155-VII "О бюджете Солоновского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 июня 2022 года № 18/224-VII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 "О бюджете Солоновского сельского округа на 2022-2024 годы" от 28 декабря 2021 года № 14/155-VII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Солоновкого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118874,0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112011,0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118874,0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–0,0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2022 года №18/224-VII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14/155–VII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Солоновского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