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4921" w14:textId="d0849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Катон–Карагайского районного маслихата от 28 декабря 2021 года № 14/148-VIІ "О бюджете Жамбылского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12 августа 2022 года № 20/261-VII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28 декабря 2021 года № 14/148-VІ "О бюджете Жамбылского сельского округа на 2022-2024 годы"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Жамбылского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87245,0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2545,0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84700,0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87245,0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утвержденное решением районного маслихата,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Катон-Карагайского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августа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20/261- 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№14/148-VIІ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городах, селах, поселках, сельских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