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f1db" w14:textId="8d6f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14/149-VIІ "О бюджете Катон-Карагайского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12 августа 2022 года № 20/262-VII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Катон-Карагайского сельского округа на 2022-2024 годы" от 28 декабря 2021 года № 14/149-VII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178029,4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17215,0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160214,4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- 178029,4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20/262-VII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14/149-VII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