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cc47" w14:textId="c59c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14/151-VII "О бюджете Ново-Поляковского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12 августа 2022 года № 20/264-VII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 "О бюджете Ново-Поляковского сельского округа на 2022-2024 годы" от 28 декабря 2021 года № 14/151-VII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Ново-Поляковского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66053,3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6169,0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59884,3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66405,3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–352,0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20/264- 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