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222a" w14:textId="f7f2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14/149-VIІ "О бюджете Катон-Карагайского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12 октября 2022 года № 22/288-VII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Катон-Карагайского сельского округа на 2022-2024 годы" от 28 декабря 2021 года № 14/149-VII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181582,7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17215,0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2865,9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161501,8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182941,2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–1358,5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Бралинов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22/288-VII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14/149 - 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