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dd7f" w14:textId="2cdd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14/145-VІI "О бюджете Аккайнарского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 декабря 2022 года № 23/300-VII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Аккайнарского сельского округа на 2022-2024 годы" от 28 декабря 2021 года № 14/145-VІI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Аккайнарского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96 705,3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3674,0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93 031,3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96 705,3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23/300-VII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14/145 –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