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f6fb" w14:textId="03df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14/146-VII "О бюджете Аксуского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 декабря 2022 года № 23/301-VII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2021 года № 14/146-VІI "О бюджете Аксуского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91 737,5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88 119,5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91 977,5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23/301-VII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