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7663" w14:textId="f847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Аккайнарского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2022 года № 25/327-VII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Аккайнарского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156368,2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152410,0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159518,5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3150,3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9/114-VIII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25/327–VII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9/114-VIII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№25/327-VII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№25327-VII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