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be19" w14:textId="fbbb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Коробихинского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25/333-VII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Коробихинского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67 753,0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64 055,0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69 486,3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- 1 733,3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1 733,3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1 733,3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9/120-VIII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№25/333- 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9/120-VIII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