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43bc7" w14:textId="c343b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Ново-Поляковского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Катон-Карагайского районного маслихата Восточно-Казахстанской области от 30 декабря 2022 года № 25/334-VII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73-1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Катон-Карагайский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Ново-Поляковского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59535,8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5490,8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54045,0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60042,9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0,0 тысяч тенге, в том числе: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- 507,1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507,1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0,0 тысяч тенге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–507,1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000000"/>
          <w:sz w:val="28"/>
        </w:rPr>
        <w:t>№ 9/122-VIII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Катон-Карагайского районного маслихата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Бралинов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25/334–VII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Катон-Карагайского районного маслихата Восточно-Казахстанской области от 13.12.2023 </w:t>
      </w:r>
      <w:r>
        <w:rPr>
          <w:rFonts w:ascii="Times New Roman"/>
          <w:b w:val="false"/>
          <w:i w:val="false"/>
          <w:color w:val="ff0000"/>
          <w:sz w:val="28"/>
        </w:rPr>
        <w:t>№ 9/122-VIII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59535,8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54045,0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60042,9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3740,9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3460,5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25160,7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24711,3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59177,0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Катон-Карагайского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№25/334-VII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Ново-Поляковского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53201,0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III. Чистое бюджетное кредитование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Свободные остатки бюджетных средств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