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fd351" w14:textId="c0fd3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Ново-Хайрузовского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30 декабря 2022 года № 25/335-VII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Катон-Карагайский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Ново-Хайрузовского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61957,0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54418,0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62689,0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732,0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Катон-Карагайского районного маслихата Восточно-Казахстанской области от 13.12.2023 </w:t>
      </w:r>
      <w:r>
        <w:rPr>
          <w:rFonts w:ascii="Times New Roman"/>
          <w:b w:val="false"/>
          <w:i w:val="false"/>
          <w:color w:val="000000"/>
          <w:sz w:val="28"/>
        </w:rPr>
        <w:t>№ 9/121-VIII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25/335–VII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Ново-Хайрузовского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Катон-Карагайского районного маслихата Восточно-Казахстанской области от 13.12.2023 </w:t>
      </w:r>
      <w:r>
        <w:rPr>
          <w:rFonts w:ascii="Times New Roman"/>
          <w:b w:val="false"/>
          <w:i w:val="false"/>
          <w:color w:val="ff0000"/>
          <w:sz w:val="28"/>
        </w:rPr>
        <w:t>№ 9/121-VIII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№335-VII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Ново-Хайрузовского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земельныхучастков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№335-VII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Ново-Хайрузовкого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земельныхучастков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