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99a60" w14:textId="c599a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Урыльского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30 декабря 2022 года № 25/336-VII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Катон-Карагайский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Урыльского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52932,0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4256,0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44076,0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53533,4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от продажи финансовых активов государства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- 601,4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601,4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601,4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Катон-Карагайского районного маслихата Восточно-Казахстанской области от 13.12.2023 </w:t>
      </w:r>
      <w:r>
        <w:rPr>
          <w:rFonts w:ascii="Times New Roman"/>
          <w:b w:val="false"/>
          <w:i w:val="false"/>
          <w:color w:val="000000"/>
          <w:sz w:val="28"/>
        </w:rPr>
        <w:t>№ 9/123-VIII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Катон-Карагайского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№25/336- 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Урыльского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Катон-Карагайского районного маслихата Восточно-Казахстанской области от 13.12.2023 </w:t>
      </w:r>
      <w:r>
        <w:rPr>
          <w:rFonts w:ascii="Times New Roman"/>
          <w:b w:val="false"/>
          <w:i w:val="false"/>
          <w:color w:val="ff0000"/>
          <w:sz w:val="28"/>
        </w:rPr>
        <w:t>№ 9/123-VIII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№25/336-VII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Урыльского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№25/336-VII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Урыльского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