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19e9" w14:textId="f8d1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Улкен Нарынского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25/339-VII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Улкен Нарынского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169488,1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45431,3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121179,8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177655,4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8167,3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9/126-VIII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№25/339- 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9/126-VIII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и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25/331 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25/331 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