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2cb9" w14:textId="8422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15/2-VII "О бюджете Абайского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21 июня 2022 года № 20/6-VII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 Курчумский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Абайского сельского округа Курчумского района на 2022-2024 годы" от 28 декабря 2021 года № 15/2-VII следующие изменения: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Абайского сельского округа Курчумского района на 2022-2024 годы согласно приложениям 1, 2 и 3 соответственно, в том числе на 2022 год в следующих объемах: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- 81286,0 тысяч тенге, в том числе: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- 2417,0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- 78869,0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- 81885,3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- 599,3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- 599,3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- 599,3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- 599,3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 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15/2-VII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Курчумского района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70857,0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4" w:id="2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IV. САЛЬДО ПО ОПЕРАЦИЯМ С </w:t>
                  </w:r>
                </w:p>
                <w:bookmarkEnd w:id="2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ФИНАНСОВЫМИ АКТИВАМИ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