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933b" w14:textId="ea59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15/6-VII "О бюджете Курчумского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Курчумского района на 2022-2024 годы" от 28 декабря 2021 года № 15/6-VII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Курчумского сельского округа Курчумского района на 2022-2024 годы согласно приложениям 1, 2 и 3 соответственно, в том числе на 2022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- 342275,0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- 34741,0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- 307534,0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- 352623,3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- 10348,3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- 10348,3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- 10348,3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- 10348,3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62377,0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