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5d22" w14:textId="45b5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28 декабря 2021 года № 15/6-VII "О бюджете Курчумского сельского округа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18 августа 2022 года № 22/4-VII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Курчумского сельского округа Курчумского района на 2022-2024 годы" от 28 декабря 2021 года № 15/6-VII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Курчумского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- 323675,0 тысяч тенге, в том числе: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- 34741,0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- 288934,0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- 334023,3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- 10348,3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- 10348,3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- 10348,3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- 10348,3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августа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15/6-VII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58122,0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