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3d4c" w14:textId="6063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15/9-VII "О бюджете Куйганского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18 августа 2022 года № 22/6-VII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Куйганского сельского округа Курчумского района на 2022-2024 годы" от 28 декабря 2021 года № 15/9-VII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Куйганского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- 60989,0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- 4222,0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- 178,0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- 56589,0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- 61158,0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- 169,0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- 169,0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- 169,0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- 169,0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августа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15/9-VII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Курчумского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имущество,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Cубвенции из республиканского бюджета на жилищно-комунальное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