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e36f" w14:textId="8a5e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15/12-VII "О бюджете Сарыоленского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18 августа 2022 года № 22/8-VII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Сарыоленского сельского округа Курчумского района на 2022-2024 годы" от 28 декабря 2021 года № 15/12-VII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Сарыоленского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- 160621,0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- 4045,0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- 156528,0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- 161147,8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- 526,8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- 526,8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- 526,8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- 526,8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августа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15/12-VII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69370,0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