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5d16" w14:textId="fb15d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28 декабря 2021 года № 15/13-VII "О бюджете Тоскаинского сельского округа Курчумского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18 августа 2022 года № 22/9-VII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Тоскаинского сельского округа Курчумского района на 2022-2024 годы" от 28 декабря 2021 года № 15/13-VII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Тоскаинского сельского округа Курчумского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- 41433,0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- 2901,0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- 38532,0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- 42352,9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- 919,9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- 919,9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- 919,9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- 919,9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августа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15/13-VII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Тоскаинского сельского округа Курчумского района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32663,0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