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69d4" w14:textId="99f6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2021 года № 14/3-VII "О бюджете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10 ноября 2022 года № 27/2-VII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2022-2024 годы" от 27 декабря 2021 года № 14/3-VІI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- 4974325,0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- 2147623,0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- 15474,0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- 27000,0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- 2784228,0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- 6244311,8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- 93788,5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- 128422,5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- 34634,0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- 1363775,3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- 1363775,3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- 127167,5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- 34634,0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2784115,7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улучшению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-1363775,3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