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56a7a" w14:textId="2b56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28 декабря 2021 года № 15/12-VII "О бюджете Сарыоленского сельского округа Курчумского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10 ноября 2022 года № 27/7-VII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Сарыоленского сельского округа Курчумского района на 2022-2024 годы" от 28 декабря 2021 года № 15/12-VII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Сарыоленского сельского округа Курчумского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- 180016,0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- 4045,0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- 48,0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- 175923,0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- 180542,8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- 526,8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- 526,8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- 526,8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- 526,8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15/12-VII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Сарыоленского сельского округа Курчумского района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69370,0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