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785c40" w14:textId="e785c4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Курчумского районного маслихата от 28 декабря 2021 года № 15/7-VII "О бюджете Калгутинского сельского округа Курчумского района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Курчумского районного маслихата Восточно-Казахстанской области от 7 декабря 2022 года № 28/7-VII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Курчумский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Курчумского районного маслихата "О бюджете Калгутинского сельского округа Курчумского района на 2022-2024 годы" от 28 декабря 2021 года № 15/7-VII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Калгутинского сельского округа Курчумского района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1) доходы - 97460,0 тысяч тенге, в том числе: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- 3153,0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неналоговые поступления - 0,0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- 0,0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- 94307,0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- 97991,4 тысяч тенге;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3) чистое бюджетное кредитование - 0,0 тысяч тенге, в том числе: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бюджетные кредиты - 0,0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погашение бюджетных кредитов - 0,0 тысяч тенге;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тенге, в том числе: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приобретение финансовых активов - 0,0 тысяч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поступления от продажи финансовых активов государства - 0,0 тысяч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5) дефицит (профицит) бюджета - - 531,4 тысяч тенге;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- 531,4 тысяч тенге, в том числе: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поступление займов - 0,0 тысяч тенге;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погашение займов - 0,0 тысяч тенге;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используемые остатки бюджетных средств - 531,4 тысяч тенге;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остатки бюджетных средств - 531,4 тысяч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2022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Курчумского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Калелов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Курчумского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07 декабря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28/7-VII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Курчумского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декабря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15/7-VII</w:t>
            </w:r>
          </w:p>
        </w:tc>
      </w:tr>
    </w:tbl>
    <w:bookmarkStart w:name="z32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Калгутинского сельского округа Курчумского района на 2022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 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54601,0</w:t>
            </w:r>
          </w:p>
        </w:tc>
      </w:tr>
    </w:tbl>
    <w:bookmarkStart w:name="z33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97991,4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23526,3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23526,3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23526,3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-531,4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