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1551" w14:textId="8eb1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15/8-VII "О бюджете Калжырского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7 декабря 2022 года № 28/8-VII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Калжырского сельского округа Курчумского района на 2022-2024 годы" от 28 декабря 2021 года № 15/8-VII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Калжырского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- 41108,0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- 36253,0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- 41719,8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- 611,8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- 611,8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- 611,8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- 611,8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