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634a" w14:textId="dc66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15/9-VII "О бюджете Куйганского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декабря 2022 года № 28/9-VII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Куйганского сельского округа Курчумского района на 2022-2024 годы" от 28 декабря 2021 года № 15/9-VII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- 61489,0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- 4222,0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- 178,0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- 57089,0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- 61658,0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- 169,0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- 169,0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- 169,0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- 169,0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Cубвенции из республиканского бюджета на жилищно-комунальное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