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324a2" w14:textId="fb324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Балыкшинского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27 декабря 2022 года № 30/4-VII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Балыкшинского сельского округа Курчумского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- 81499,0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- 2971,0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- 78528,0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- 82785,5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- 1286,5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- 1286,5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- 1286,5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- 1286,5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Курчумского районного маслихата Восточно-Казахстанской области от 22.12.2023 </w:t>
      </w:r>
      <w:r>
        <w:rPr>
          <w:rFonts w:ascii="Times New Roman"/>
          <w:b w:val="false"/>
          <w:i w:val="false"/>
          <w:color w:val="000000"/>
          <w:sz w:val="28"/>
        </w:rPr>
        <w:t>№ 13/3-VIII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Балыкшинского сельского округа объем субвенции, передаваемый из районного бюджета в бюджет Балыкшинского сельского округа на 2023 год в сумме 34516,0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Балыкшинского сельского округа Курчумского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Курчумского районного маслихата Восточно-Казахстанской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13/3-VIII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34516,0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Балыкшинского сельского округа Курчумского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Балыкшинского сельского округа Курчумского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