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4cbbc" w14:textId="d84cb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Калжырского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Курчумского районного маслихата Восточно-Казахстанской области от 27 декабря 2022 года № 30/8-VII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` Бюджетного кодекса Республики Казахстан от 4 декабря 2008 года,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Курчумский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Калжырского сельского округа Курчумского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- 58036,0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- 4904,0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неналоговые поступления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53132,0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58201,6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чистое бюджетное кредитование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дефицит (профицит) бюджета - - 165,6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- 165,6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остатки бюджетных средств - 165,6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000000"/>
          <w:sz w:val="28"/>
        </w:rPr>
        <w:t>№ 13/7-VIII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Калжырского сельского округа объем субвенции, передаваемый из районного бюджета в бюджет Калжырского сельского округа на 2023 год в сумме 32998,0 тысяч тенге.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Курчумского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Калелов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Курчумского районного маслихата Восточно-Казахстанской области от 22.12.2023 </w:t>
      </w:r>
      <w:r>
        <w:rPr>
          <w:rFonts w:ascii="Times New Roman"/>
          <w:b w:val="false"/>
          <w:i w:val="false"/>
          <w:color w:val="ff0000"/>
          <w:sz w:val="28"/>
        </w:rPr>
        <w:t>№ 13/7-VIII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32998,0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58201,6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 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30/8-VII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Калжырского сельского округа Курчумского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юридических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