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64d4" w14:textId="3f16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15/12-VII "О бюджете Сарыоленского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апреля 2022 года № 18/13-VII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Сарыоленского сельского округа Курчумского района на 2022-2024 годы" от 28 декабря 2021 года № 15/12-VII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Сарыоленского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- 124522,0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- 4045,0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- 120429,0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- 125048,8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- 526,8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- 526,8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- 526,8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- 526,8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