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4c32" w14:textId="1f54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15/11-VII "О бюджете Маркакольского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июня 2022 года № 20/11-VII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Маркакольского сельского округа Курчумского района на 2022-2024 годы" от 28 декабря 2021 года № 15/11-VII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Маркакольского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- 178018,0 тысяч тенге,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- 13795,0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-105,0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- 164118,0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- 179730,8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- 1712,8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- 1712,8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- 1712,8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-1712,8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