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f3a3" w14:textId="abbf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13-2 "О бюджете сельского округа Аккала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 июня 2022 года № 18-4/1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сельского округа Аккала на 2022-2024 годы" от 29 декабря 2021 года № 13-2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Аккала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56 213,6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52 574,6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57 201,7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988,1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 №18-4/1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