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7d90b" w14:textId="1d7d9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Кокпектинского районного маслихата от 29 декабря 2021 года № 13-4 "О бюджете Бигашского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1 июня 2022 года № 18-4/3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Кокпектинский районный маслихат РЕШИЛ: 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"О бюджете Бигашского сельского округа на 2022-2024 годы" от 29 декабря 2021 года № 13-4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Бигашского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55 633,0 тысяч тенге: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1 006,0 тысяч тенге;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100,0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54 527,0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55 676,2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43,2 тысяч тенге."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Кокпектинского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июня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18-4/3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13-4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Бигашского сельского округа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55 676,2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