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92a5e" w14:textId="c592a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Кокпектинского районного маслихата от 29 декабря 2021 года № 13-9 "О бюджете Мариногорского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1 июня 2022 года № 18-4/8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Кокпектинский районный маслихат РЕШИЛ: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"О бюджете Мариногорского сельского округа на 2022-2024 годы" от 29 декабря 2021 года № 13-9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Мариногорского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113 528,0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1 927,0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111 601,0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114 128,3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600,3 тысяч тенге."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Кокпектинского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июня 2022 года № 18-4/8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13-9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Мариногорского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113 528,0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111 601,0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111 601,0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111 601,0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114 128,3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58 998,3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58 998,3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58 998,3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58 998,3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