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68be2" w14:textId="9068b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29 декабря 2021 года № 13-10 "О бюджете Миролюбовского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 июня 2022 года № 18-4/9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Кокпектинский районный маслихат РЕШИЛ: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бюджете Миролюбовского сельского округа на 2022-2024 годы" от 29 декабря 2021 года № 13-10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Миролюбовского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50 314,0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48 543,0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51 000,4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686,4 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2022 года № 18-4/9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Миролюбовского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