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13dc" w14:textId="47e1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2021 года № 13-13 "О бюджете Сарыбельского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 июня 2022 года № 18-4/12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Кокпектинский районный маслихат РЕШИЛ: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Сарыбельского сельского округа на 2022-2024 годы" от 29 декабря 2021 года № 13-13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Сарыбельского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34 902,0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31 802,0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35 766,8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864,8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2022 года № 18-4/12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