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b4cdc" w14:textId="50b4c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29 декабря 2021 года № 13-14 "О бюджете Тассайского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1 июня 2022 года № 18-4/13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Кокпектинский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"О бюджете Тассайского сельского округа на 2022-2024 годы" от 29 декабря 2021 года № 13-14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Тассайского сельского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38 373,0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3 795,0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34 578,0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38 675,0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302,0 тысяч тенге."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Кокпектинского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2022 года № 18-4/13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13-14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Тассайского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