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8b3a" w14:textId="46e8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13-15 "О бюджете Теректинского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июня 2022 года № 18-4/14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Теректинского сельского округа на 2022-2024 годы" от 29 декабря 2021 года № 13-15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Теректинского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40 920,0 тысяч тенге: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1 585,0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39 335,0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40 983,9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63,9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