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b1650" w14:textId="11b16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Тарбагатайского районного маслихата Восточно-Казахстанской области от 31 декабря 2021 года № 13/3-VII "О бюджете Аксуатского сельского округа Тарбагатайского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19 апреля 2022 года № 16/3-VII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Тарбагатайский районный маслихат Восточно-Казахстанской области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Восточно-Казахстанской области "О бюджете Аксуатского сельского округа Тарбагатайского района на 2022-2024 годы" от 31 декабря 2021 года № 13/3-VII (зарегистрировано в Реестре государственной регистрации нормативных правовых актов под № 164321) следующие изменения и дополнения: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Аксуатского сельского округа Тарбагатайского района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206 329,6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19 905,0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1 859,0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184 485,6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208 252,5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-1 922,9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1 922,9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1 922,9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бюджете Аксуатского сельского округа Тарбагатайского района на 2022 год предусмотрены целевые текущие трансферты из районного бюджета в сумме 74 356,6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Учесть, что в бюджете Аксуатского сельского округа Тарбагатайского района на 2022 год предусмотрены целевые текущие трансферты из республиканского бюджета в сумме 52 381,0 тысяч тенге.";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Используемые остатки бюджетных средств 1 922,9 тысяч тенге распределить согласно приложению 4 к настоящему решению.";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2022 года № 16/3-VII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 13/3-VII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206 329,6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19 905,0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16 905,0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2 025,0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14 560,0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1 859,0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1 859,0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1 859,0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184 485,6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184 485,6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184 485,6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208 252,5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113 202,0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113 202,0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113 202,0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112 279,6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922,4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11 950,0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11 950,0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11 950,0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7 650,0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30 000,0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30 000,0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30 000,0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30 000,0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53 000,0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53 000,0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53 000,0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53 000,0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-1 922,9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1 922,9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1 922,9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1 922,9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1 922,9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2022 года № 16/3-VII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 13/3-VII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1 922,9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922,4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922,4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922,4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922,4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1 922,9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1 922,9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1 922,9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