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6f7a6" w14:textId="146f7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Тарбагатайского районного маслихата Восточно-Казахстанской области от 31 декабря 2021 года № 13/6-VII "О бюджете Жетиаральского сельского округа Тарбагатайского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19 апреля 2022 года № 16/6-VII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Тарбагатайский районный маслихат Восточно-Казахстанской области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Восточно-Казахстанской области "О бюджете Жетиаральского сельского округа Тарбагатайского района на 2022-2024 годы" от 31 декабря 2021 года № 13/6-VII (зарегистрировано в Реестре государственной регистрации нормативных правовых актов под № 164318)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Жетиаральского сельского округа Тарбагатайского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37 315,0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1 990,0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35 325,0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37 333,8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-18,8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18,8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18,8 тысяч тенге.";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4-1 следующего содержания: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Используемые остатки бюджетных средств 18,8 тысяч тенге распределить согласно приложению 4 к настоящему решению.";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Тарбагатайского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Богырбаев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19 апреля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16/6-VII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13/6-VII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Жетиаралского сельского округа на 2022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35 325,0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19 апреля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16/6-VII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13/6-VII</w:t>
            </w:r>
          </w:p>
        </w:tc>
      </w:tr>
    </w:tbl>
    <w:bookmarkStart w:name="z3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Использование свободных остатков бюджетных средств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