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d54f" w14:textId="342d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27 декабря 2021 года № 12/2-VII "О бюджете Тарбагатайского района на 2022-2024годы"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24 ноября 2022 года № 27/2-VII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Тарбагатайского района на 2022-2024 годы" от 27 декабря 2021 года №12/2-VII (зарегистрировано в Реестре государственной регистрации нормативных правовых актов под №26137)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3 770 271,0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1 345 592,2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11 796,0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2 412 882,8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3 812 371,5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103 074,0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124 051,5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20 977,5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-145 174,5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145 174,5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124 051,5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20 977,5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42 100,5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3 812 371,5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