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09f9" w14:textId="1850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декабря 2022 года № 30/2-VII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4 564 614,7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1 223 462,1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3 315 027,6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4 605 888,0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53 377,8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–82 800,0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29 422,2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-94 651,1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94 651,1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29 422,2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41 273,3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субвенций, передаваемых из районного бюджета в бюджеты сельских округов, в сумме 382 085,0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79 555,0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Тугылскому сельскому округу 58 750,0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Жанаауылскому сельскому округу 44 825,0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Жетиаралскому сельскому округу 41 765,0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39 875,0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38 975,0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38 665,0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Маныракскому сельскому округу 39 675,0 тысяч тенге.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2023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2023-2025 годы" от 14 декабря 2022 года № 21/192-VI.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установлен объем субвенции, передаваемый из областного бюджета в сумме 1 412 779,0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18 091,0 тысяч тенге.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3 314 978,6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3 314 978,6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Тарбагатайского района с разделением на бюджетные программы, направленные на реализацию бюджетных инвестиционных проектов (программ)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23.10.2023 </w:t>
      </w:r>
      <w:r>
        <w:rPr>
          <w:rFonts w:ascii="Times New Roman"/>
          <w:b w:val="false"/>
          <w:i w:val="false"/>
          <w:color w:val="ff0000"/>
          <w:sz w:val="28"/>
        </w:rPr>
        <w:t>№ 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628 382,8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420 642,8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проведении экспертизы строительсва АМС в селе Жанаауыл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Жанаауыл, Куйган Тарбагатайского района (экспертиза)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по Реконструкция водопроводных сетей в селе в с о. Ахметбулак, Тауке, Шолакорда, Карой, Жамбыл Тарбагатайского района ВКО"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1 046 561,6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С. Торайгырова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Кабдешова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Подъезд к селу Кабанбай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ул. Кабдешова в с.Акжар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дополнительной скважины, подключенной к существующей водопроводной сети в селе Тугыл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Дома культуры в селе Жетиарал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Куйган" Тарбагатайского района (0-13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"Жетиарал-Асусай" Тарбагатайского района (0-14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"Жетиарал-Асусай" Тарбагатайского района (14-28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"Карсакбай-Байтогас" Тарбагатайского района (0-3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