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187cb3" w14:textId="3187cb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Куйганского сельского округа Тарбагатайского района на 2023-2025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Тарбагатайского районного маслихата Восточно-Казахстанской области от 30 декабря 2022 года № 31/8-VII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,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Тарбагатайский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Куйганского сельского округа Тарбагатайского района на 2023-2025 годы в том числе на 2023 год 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55 765,3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4 350,3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51 415,0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56 577,3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-812,0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812,0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– 0,0 тысяч тенге;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812,0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Тарбагатайского районного маслихата Восточно-Казахстанской области от 11.12.2023 </w:t>
      </w:r>
      <w:r>
        <w:rPr>
          <w:rFonts w:ascii="Times New Roman"/>
          <w:b w:val="false"/>
          <w:i w:val="false"/>
          <w:color w:val="000000"/>
          <w:sz w:val="28"/>
        </w:rPr>
        <w:t>№ 10/9-VIII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Учесть, что в бюджете Куйганского сельского округа Тарбагатайского района на 2023 год установлен объем субвенции, передаваемый из районного бюджета в сумме 33 317,0 тысяч тенге.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Учесть, что в бюджете Куйганского сельского округа Тарбагатайского района на 2023 год предусмотрены целевые текущие трансферты из районного бюджета в сумме – 3 800,0 тысяч тенге.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в редакции решения Тарбагатайского районного маслихата Восточно-Казахстанской области от 11.08.2023 </w:t>
      </w:r>
      <w:r>
        <w:rPr>
          <w:rFonts w:ascii="Times New Roman"/>
          <w:b w:val="false"/>
          <w:i w:val="false"/>
          <w:color w:val="000000"/>
          <w:sz w:val="28"/>
        </w:rPr>
        <w:t>№ 6/8-VIII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3-1. Используемые свободные остатки бюджетных средств 812,0 тысяч тенге распределить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3-1 в соответствии с решением Тарбагатайского районного маслихата Восточно-Казахстанской области от 10.05.2023 </w:t>
      </w:r>
      <w:r>
        <w:rPr>
          <w:rFonts w:ascii="Times New Roman"/>
          <w:b w:val="false"/>
          <w:i w:val="false"/>
          <w:color w:val="000000"/>
          <w:sz w:val="28"/>
        </w:rPr>
        <w:t>№ 4/8-VIII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2023 года.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Тарбагатайского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Богырбаев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Тарбагатайского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30 декабря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31/8-VII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Куйганского сельского округа на 2023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Тарбагатайского районного маслихата Восточно-Казахстанской области от 11.12.2023 </w:t>
      </w:r>
      <w:r>
        <w:rPr>
          <w:rFonts w:ascii="Times New Roman"/>
          <w:b w:val="false"/>
          <w:i w:val="false"/>
          <w:color w:val="ff0000"/>
          <w:sz w:val="28"/>
        </w:rPr>
        <w:t>№ 10/9-VIII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55 765,3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4 350,3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4 013,2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3 509,4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51 415,0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51 415,0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51 415,0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56 577,3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45 551,5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45 551,5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45 551,5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43 630,0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1 921,5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10 375,8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10 375,8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10 375,8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3 466,8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6 109,0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Тарбагатайского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30 декабря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31/8-VII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Куйганского сельского округа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39 814,0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35 219,0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35 219,0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35 219,0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39 814,0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Тарбагатайского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30 декабря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31/8-VII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Куйганского сельского округа на 2025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40 610,0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35 832,0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35 832,0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35 832,0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40 610,0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38 188,0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38 188,0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38 188,0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36 627,0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Тарбагатайского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30 декабря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31/8-VII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Использование свободных остатков бюджетных средств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Решение дополнено приложением 4 в соответствии с решением Тарбагатайского районного маслихата Восточно-Казахстанской области от 10.05.2023 </w:t>
      </w:r>
      <w:r>
        <w:rPr>
          <w:rFonts w:ascii="Times New Roman"/>
          <w:b w:val="false"/>
          <w:i w:val="false"/>
          <w:color w:val="ff0000"/>
          <w:sz w:val="28"/>
        </w:rPr>
        <w:t>№ 4/8-VIII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