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94ac" w14:textId="0429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Уланского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марта 2022 года № 141. Отменен решением Уланского районного маслихата Восточно-Казахстанской области от 3 мая 2023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Уланского районного маслихата Восточно-Казахстанской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16299), Уланский районный маслихат РЕШИЛ: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государственного учреждения "Аппарат Уланского районного маслихата".</w:t>
      </w:r>
    </w:p>
    <w:bookmarkEnd w:id="1"/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Уланского района от 12 марта 2018 года № 172 "Об утверждении Методики оценки деятельности административных государственных служащих корпуса "Б" государственного учреждения "Аппарат Уланского районного маслихата" " (зарегистрировано в Реестре государственной регистрации нормативных правовых актов под № 5570).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Уланского районного маслихата"</w:t>
      </w:r>
    </w:p>
    <w:bookmarkEnd w:id="4"/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Уланского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организационной и кадровой работы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организационной и кадровой работыв течение трех лет со дня завершения оценки.</w:t>
      </w:r>
    </w:p>
    <w:bookmarkEnd w:id="24"/>
    <w:bookmarkStart w:name="z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организационной и кадровой работы не позднее 2 рабочих дней выносит его на рассмотрение Комиссии.</w:t>
      </w:r>
    </w:p>
    <w:bookmarkEnd w:id="56"/>
    <w:bookmarkStart w:name="z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организационной и кадровой работы не позднее 2 рабочих дней выносит его на рассмотрение Комиссии.</w:t>
      </w:r>
    </w:p>
    <w:bookmarkEnd w:id="63"/>
    <w:bookmarkStart w:name="z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организационной и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на которого возложены обязанности по ведению организационной и кадровой работы. Секретарь Комиссии не принимает участие в голосовании.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организационной и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организационной и кадровой работы предоставляет на заседание Комиссии следующие документы: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организационной и кадровой работы ознакомляет служащего корпуса "Б" с результатами оценки в течение двух рабочих дней со дня ее завершения.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ответственным сотрудником отдела организационной и кадровой работы и двумя другими служащими государственного органа.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bookmarkStart w:name="z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88"/>
    <w:p>
      <w:pPr>
        <w:spacing w:after="0"/>
        <w:ind w:left="0"/>
        <w:jc w:val="both"/>
      </w:pPr>
      <w:bookmarkStart w:name="z112" w:id="89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bookmarkStart w:name="z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8" w:id="93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  <w:r>
        <w:br/>
      </w:r>
      <w:r>
        <w:rPr>
          <w:rFonts w:ascii="Times New Roman"/>
          <w:b/>
          <w:i w:val="false"/>
          <w:color w:val="000000"/>
        </w:rPr>
        <w:t>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95"/>
    <w:p>
      <w:pPr>
        <w:spacing w:after="0"/>
        <w:ind w:left="0"/>
        <w:jc w:val="both"/>
      </w:pPr>
      <w:bookmarkStart w:name="z120" w:id="96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"Ориентация на потребителя услуг" и "Информирование потребителей услуг".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осуществляет сбор, анализ и внесение руководству информации, необходимой для планирования и обеспечения деятельности подразделения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планирует и не организует работу вверенного коллектива, не содействует в достижении ими запланированных результатов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Расставляет задания по приоритетности в порядке важности; Готовит и вносит руководству качественные документы;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работать в условиях ограниченного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учетом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умеет распределять поручения при организации деятельности подразделения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Редко занимается поиском необходимой для принятия решений информации Отказывается от обсуждения с коллективом подходов и не учитывает мнения других при принятии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учетом возможных рисков;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 Анализирует уровень удовлетворенности качеством услуг и вносит предложения по их совершенствованию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 Не доводит информацию до потребителя или делает это пренебрежительно и неприязненно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неэффективные способы информирования получателей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анализ происходящих изменений и принимает своевременные меры по улучшению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атмосферу доверия и уважения в коллективе;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bookmarkStart w:name="z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101"/>
    <w:bookmarkStart w:name="z2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03"/>
    <w:bookmarkStart w:name="z2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04"/>
    <w:bookmarkStart w:name="z2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05"/>
    <w:p>
      <w:pPr>
        <w:spacing w:after="0"/>
        <w:ind w:left="0"/>
        <w:jc w:val="both"/>
      </w:pPr>
      <w:bookmarkStart w:name="z219" w:id="106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 Дата: _______________ (фамилия, инициалы, подпись)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 Дата: _________________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 Дата: __________________ (фамилия, инициалы,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