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6805" w14:textId="feb6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30 декабря 2021 года № 126 "О бюджете сельских округов и поселков Уланского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29 сентября 2022 года № 185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декабря 2021 года № 126 "О бюджете поселков и сельских округов Уланского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35532,9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8817,9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36834,6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- 1301,7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1301,7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1301,7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бюджете Аблакетского сельского округа на 2022 год объем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субвенции, передаваемый из районного бюджета в сумме 26458,0 тыс.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34952,4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6762,1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13,3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25577,0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35412,6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- 460,2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460,2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- 460,2 тысячи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Айыртауского сельского округа на 2022 год объем субвенции, передаваемый из районного бюджета в сумме 25320,0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Асубулак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46860,7 тысяч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7724,7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39136,0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48291,7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-1431,0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1431,0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1431,0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поселка Асубулак на 2022 год объем субвенции, передаваемый из районного бюджета в сумме 23169,0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69163,9 тысяч тенге, в том числе: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6397,4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261,5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1159,3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61345,7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69485,1 тысяч тенге;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-321,2 тысяч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321,2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321,2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бюджете Бозанбайского сельского округа на 2022 год целевые текущие трансферты из вышестоящего бюджета в сумме 31783,7 тыс.тенге.";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203000,6 тысяч тенге, в том числе: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26847,8 тысяч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151,0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176001,8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203131,5 тысяч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-130,9 тысяч тенге;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130,9 тысяч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130,9 тысяч 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35211,6 тысяч тенге, в том числе: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4793,0 тысяч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30418,6 тысяч тенге;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35803,0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-591,4 тысяч тенге;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591,4 тысяч тенге;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591,4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 в бюджете Саратовского сельского округа на 2022 год объем субвенции, передаваемый из районного бюджета в сумме 23315,0 тысяч 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53463,1 тысяч тенге, в том числе: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16879,6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36583,5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54742,6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-1279,5 тысяч тенге;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1279,5 тысяч тенге;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1279,5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Предусмотреть в бюджете Таврического сельского округа на 2022 год целевые текущие трансферты из вышестоящего бюджета в сумме 15605,5 тыс.тенге.";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57843,0 тысяч тенге, в том числе: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6671,0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51172,0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58701,1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-858,1 тысяч тенге;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858,1 тысяч тенге;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858,1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Учесть в бюджете Таргынского сельского округа на 2022 год объем субвенции, передаваемый из районного бюджета в сумме 29959,0 тысяч 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Предусмотреть в бюджете Таргынского сельского округа на 2022 год целевые текущие трансферты из вышестоящего бюджета в сумме 21213,0 тыс.тенге.";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43295,0 тысяч тенге, в том числе: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10511,0 тысяч тенге;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32784,0 тысяч тенге;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44262,1 тысяч тенге;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-967,1 тысяч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967,1 тысяч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967,1 тысяч тенге.";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Предусмотреть в бюджете Толеген Тохтаровского сельского округа на 2022 год целевые текущие трансферты из вышестоящего бюджета в сумме 10311,0 тыс.тенге.";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Егинсуского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32599,9 тысяч тенге, в том числе: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5958,6 тысяч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26641,3 тысяч тенге;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32698,7 тысяч тенге;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-98,8 тысяч тенге;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98,8 тысяч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98,8 тысяч тенге.";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 в бюджете Егинсуского сельского округа на 2022 год объем субвенции, передаваемый из районного бюджета в сумме 18380,0 тысяч тенге.";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Азовского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23797,0 тысяч тенге, в том числе: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1407,0 тысяч тенге;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22390,0 тысяч тенге;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23869,2 тысяч тенге;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-72,2 тысяч тенге;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72,2 тысяч тенге;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9"/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72,2 тысяч тенге.";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Учесть в бюджете Азовского сельского округа на 2022 год объем субвенции, передаваемый из районного бюджета в сумме 22133,0 тысяч тенге.";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Утвердить бюджет поселка Огневка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27874,2 тысяч тенге, в том числе: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1002,2 тысяч тенге;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26872,0 тысяч тенге;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27978,4 тысяч тенге;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-104,2 тысяч тенге;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104,2 тысяч тенге;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104,2 тысяч тенге.";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Учесть в бюджете поселка Огневка на 2022 год объем субвенции, передаваемый из районного бюджета в сумме 26529,0 тысяч тенге.";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Багратионовского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29501,2 тысяч тенге, в том числе: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12717,2 тысяч тенге;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16784,0 тысяч тенге;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31304,8 тысяч тенге;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-1803,6 тысяч тенге;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1803,6 тысяч тенге;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1803,6 тысяч тенге.";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Учесть в бюджете Багратионовского сельского округа на 2022 год объем субвенции, передаваемый из районного бюджета в сумме 15327,0 тысяч тенге.";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Каменского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28207,2 тысяч тенге, в том числе: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5371,2 тысяч тенге;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22836,0 тысяч тенге;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29048,9 тысячи тенге;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-841,7 тысяч тенге;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841,7 тысяч тенге;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841,7 тысяч тенге.";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Учесть в бюджете Каменского сельского округа на 2022 год объем субвенции, передаваемый из районного бюджета в сумме 15979,0 тысяч тенге.";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Усть-Каменогорского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85861,8 тысяч тенге, в том числе: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5178,0 тысяч тенге;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80683,8 тысяч тенге;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86080,3 тысяч тенге;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-218,5 тысяч тенге;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218,5 тысяч тенге;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85"/>
    <w:bookmarkStart w:name="z32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218,5 тысяч тенге.";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Предусмотреть в бюджете Усть-Каменогорского сельского округа на 2022 год целевые текущие трансферты из вышестоящего бюджета в сумме 60773,8 тыс.тенге.";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Утвердить бюджет Алмасайского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110129,9 тысяч тенге, в том числе: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4423,2 тысяч тенге;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14,2 тысяч тенге;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105692,5 тысяч тенге;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110612,8 тысяч тенге;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-482,9 тысяч тенге;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482,9 тысяч тенге;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04"/>
    <w:bookmarkStart w:name="z34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482,9 тысяч тенге.";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Учесть в бюджете Алмасайского сельского округа на 2022 год объем субвенции, передаваемый из районного бюджета в сумме 19376,0 тысяч тенге.".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4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2022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5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2022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5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5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6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6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2022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6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7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7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7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7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8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2022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85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8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9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2022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9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2022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