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1967" w14:textId="dda1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30 декабря 2021 года № 126 "О бюджете сельских округов и поселков Уланского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25 ноября 2022 года № 199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30 декабря 2021 года № 126 "О бюджете поселков и сельских округов Уланского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Айыртауского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38400,4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6762,1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13,3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29025,0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38860,6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- 460,2 тысячи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460,2 тысячи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- 460,2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поселка Асубулак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52826,7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7724,7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45102,0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54257,7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-1431,0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1431,0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1431,0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Бозанбайского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69000,8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6397,4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261,5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1159,3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61182,6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69322,0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-321,2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321,2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321,2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Предусмотреть в бюджете Бозанбайского сельского округа на 2022 год целевые текущие трансферты из вышестоящего бюджета в сумме 31620,6 тыс.тенге.";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поселка Касыма Кайсенова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202755,6 тысяч тенге, в том числе: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26847,8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151,0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175756,8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202886,5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-130,9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130,9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130,9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Предусмотреть в бюджете поселка Касыма Кайсенова на 2022 год целевые текущие трансферты из районного бюджета в сумме 142099,8 тыс.тенге.";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Таврического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53824,5 тысяч тенге, в том числе: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16879,6 тысяч тенге;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36944,9 тысяч тенге;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55104,0 тысяч тенге;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-1279,5 тысяч тенге;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1279,5 тысяч тенге;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1279,5 тысяч тенге.";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Предусмотреть в бюджете Таврического сельского округа на 2022 год целевые текущие трансферты из вышестоящего бюджета в сумме 15966,9 тыс.тенге.";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Толеген Тохтаровского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43295,0 тысяч тенге, в том числе: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10511,0 тысяч тенге;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32784,0 тысяч тенге;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44262,1 тысяч тенге;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-967,1 тысяч тенге;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967,1 тысяч тенге;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967,1 тысяч тенге.";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Утвердить бюджет Азовского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24996,0 тысяч тенге, в том числе: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1289,0 тысяч тенге;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23707,0 тысяч тенге;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25068,2 тысяч тенге;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-72,2 тысяч тенге;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72,2 тысяч тенге;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72,2 тысяч тенге.";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Утвердить бюджет поселка Огневка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30444,2 тысяч тенге, в том числе: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1002,2 тысяч тенге;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29442,0 тысяч тенге;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30548,4 тысяч тенге;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-104,2 тысяч тенге;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104,2 тысяч тенге;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104,2 тысяч тенге.";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Предусмотреть в бюджете поселка Огневка на 2022 год целевые текущие трансферты из вышестоящего бюджета в сумме 1243,0 тыс.тенге.";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Утвердить бюджет Багратионовского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31553,2 тысяч тенге, в том числе: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12543,2 тысяч тенге;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19010,0 тысяч тенге;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33356,8 тысяч тенге;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-1803,6 тысяч тенге;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1803,6 тысяч тенге;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1803,6 тысяч тенге.";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Утвердить бюджет Каменского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30416,2 тысяч тенге, в том числе: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6371,2 тысяч тенге;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24045,0 тысяч тенге;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31257,9 тысяч тенге;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-841,7 тысяч тенге;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841,7 тысяч тенге;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3"/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841,7 тысяч тенге.";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Утвердить бюджет Усть-Каменогорского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6"/>
    <w:bookmarkStart w:name="z20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86255,6 тысяч тенге, в том числе:</w:t>
      </w:r>
    </w:p>
    <w:bookmarkEnd w:id="187"/>
    <w:bookmarkStart w:name="z20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5571,8 тысяч тенге;</w:t>
      </w:r>
    </w:p>
    <w:bookmarkEnd w:id="188"/>
    <w:bookmarkStart w:name="z20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89"/>
    <w:bookmarkStart w:name="z21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90"/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80683,8 тысяч тенге;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86474,1 тысяч тенге;</w:t>
      </w:r>
    </w:p>
    <w:bookmarkEnd w:id="192"/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93"/>
    <w:bookmarkStart w:name="z21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94"/>
    <w:bookmarkStart w:name="z21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95"/>
    <w:bookmarkStart w:name="z21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96"/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-218,5 тысяч тенге;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218,5 тысяч тенге;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218,5 тысяч тенге.";</w:t>
      </w:r>
    </w:p>
    <w:bookmarkEnd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"46. Утвердить бюджет Алмасайского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4"/>
    <w:bookmarkStart w:name="z2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110657,9 тысяч тенге, в том числе:</w:t>
      </w:r>
    </w:p>
    <w:bookmarkEnd w:id="205"/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4423,2 тысяч тенге;</w:t>
      </w:r>
    </w:p>
    <w:bookmarkEnd w:id="206"/>
    <w:bookmarkStart w:name="z2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14,2 тысяч тенге;</w:t>
      </w:r>
    </w:p>
    <w:bookmarkEnd w:id="207"/>
    <w:bookmarkStart w:name="z22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08"/>
    <w:bookmarkStart w:name="z23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106220,5 тысяч тенге;</w:t>
      </w:r>
    </w:p>
    <w:bookmarkEnd w:id="209"/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111140,8 тысяч тенге;</w:t>
      </w:r>
    </w:p>
    <w:bookmarkEnd w:id="210"/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13"/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-482,9 тысяч тенге;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482,9 тысяч тенге;</w:t>
      </w:r>
    </w:p>
    <w:bookmarkEnd w:id="218"/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19"/>
    <w:bookmarkStart w:name="z2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20"/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482,9 тысяч тенге.".</w:t>
      </w:r>
    </w:p>
    <w:bookmarkEnd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48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2022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51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Асубулак Уланского района на 2022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54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2022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57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Касыма Кайсенова Уланского района на 2022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60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2022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63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Толеген Тохтаровского сельского округа Уланского района на 2022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66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Азовского сельского округа Уланского района на 2022 год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69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Огневка Уланского района на 2022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72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Багратионовского сельского округа Уланского района на 2022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75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Уланского района на 2022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78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Усть-Каменогорского сельского округа Уланского района на 2022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81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Алмасайского сельского округа Уланского района на 2022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