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73db68" w14:textId="b73db6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Урджарского района за № 91 от 28 февраля 2005 года "О проведении юридической перерегистрации местных исполнительных органов"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Урджарского района Восточно-Казахстанской области от 28 марта 2022 года № 113. Отменено постановлением акимата Урджарского района области Абай от 15 сентября 2022 года № 423.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Отменено постановлением акимата Урджарского района области Абай от 15.09.2022 </w:t>
      </w:r>
      <w:r>
        <w:rPr>
          <w:rFonts w:ascii="Times New Roman"/>
          <w:b w:val="false"/>
          <w:i w:val="false"/>
          <w:color w:val="ff0000"/>
          <w:sz w:val="28"/>
        </w:rPr>
        <w:t>№ 423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соотвествии с пунктом 3 </w:t>
      </w:r>
      <w:r>
        <w:rPr>
          <w:rFonts w:ascii="Times New Roman"/>
          <w:b w:val="false"/>
          <w:i w:val="false"/>
          <w:color w:val="000000"/>
          <w:sz w:val="28"/>
        </w:rPr>
        <w:t>статьи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№480-V от 06 апреля 2016 года "О правовых актах",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сентября 2021 года № 590 "О некоторых вопросах организации деятельности государственных органов и их структурных подразделений" акимат Урджарского районаПОСТАНОВЛЯЕТ: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 .Внести следующие изменения в постановление акимата Урджарского района № 91 от 28.02.2005 года "О проведении юридической перерегистрации местных исполнительных органов" ( с учетом изменений внесенных постановлением Акимата Урджарского района № 359 от 14.12.2017 года) утвердить положение государственного учреждения "Аппарат акима Баркытбельского сельского округа Урджарского района Восточно – Казахстанской области", утвержденное приложением № 2 данного постановления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постановления.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Акиму Баркытбельского сельского округа А.Толыкбаеву в порядке, предусмотренном законодательством осуществить соответствующие меры, вытекающие из данного постановления.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данного постановления возложить на руководителя аппарата акима района А.Баймурзаева.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Токсеитов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Утверждено постановлением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акимата Урджарского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№113 от 28. 03. 2022 года</w:t>
            </w:r>
          </w:p>
        </w:tc>
      </w:tr>
    </w:tbl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государственного учреждения "Аппарат Акима Баркытбельского сельского округа Урджарского района Восточно-Казахстанской области"</w:t>
      </w:r>
    </w:p>
    <w:bookmarkEnd w:id="3"/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"Аппарат акима Баркытбельского сельского округа Урджарского района Восточно-Казахстанской области" (далее "Аппарат"), является государственным органом Республики Казахстан осуществляющий руководство в сферах информационно-аналитического, организационно-правового и материально-технического обеспечения деятельности акима Баркытбельского сельского округа (далее "Округ"), а также решение вопросов местного значения.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Аппарат не имеет ведомств.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Аппарат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актами, а также настоящим Положением.</w:t>
      </w:r>
    </w:p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Аппарат является юридическим лицом в организационно-правовой форме государственного учреждения, имеет печати с изображением Государственного герба и штампы со своим наименованием на государственном языке, бланки установленного образца, счета в органах казначейства в соответствии с законодательством Республики Казахстан.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Аппарат вступает в гражданско-правовые отношения от собственного имени.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Аппарат имеет право выступать стороной гражданско-правовых отношений от имени государства, если он уполномочен на это в соответствии с законодательством Республики Казахстан.</w:t>
      </w:r>
    </w:p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Аппарат акима по вопросам своей компетенции в установленном законодательством порядке принимает решения, оформляемые решением и распоряжением акима Округа и другими актами, предусмотренными законодательством.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Структура и лимит штатной численности Аппарата утверждается в соответствии с законодательством Республики Казахстан.</w:t>
      </w:r>
    </w:p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Местонахождение юридического лица: Восточно-Казахстанская область, Урджарский район, село Баркытбел, улица Юбилейная, 4, почтовый индекс 071727.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Аппарата.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Аппарата осуществляется из местного бюджета в соответствии с законодательством Республики Казахстан.</w:t>
      </w:r>
    </w:p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Аппарату запрещается вступать в договорные отношения с субъектами предпринимательства на предмет выполнения обязанностей, являющихся полномочиями Аппарата акима.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Аппарату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государственный бюджет, если иное не установлено законодательством РК.</w:t>
      </w:r>
    </w:p>
    <w:bookmarkStart w:name="z15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 и полномочия государственного органа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Информационно-аналитическое, организационно-правовое и материально-техническое обеспечение деятельности акима Округа, а также решение вопросов местного значения;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осуществление функции местного исполнительного органа в сферах планирования и исполнения бюджета Округа, а также управления коммунальной собственностью в соответствии с законодательством;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организация и осуществление контроля за исполнением актов и поручений Президента Республики Казахстан, Правительства Республики Казахстан, акима, акимата, маслихата района;</w:t>
      </w:r>
    </w:p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Полномочия: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Права: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запрашивать и получать от государственных органов документы и сведения, необходимые для выполнения своих обязанностей, а также давать, в пределах своей компетенции;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установленном законодательством порядке пользоваться информационными банками данных, имеющихся в распоряжении государственных органов;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установленном законодательством порядке использовать государственные транспортные средства, системы связи и коммуникаций;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принимать в пределах своей компетенции правовые акты, в порядке, предусмотренном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создавать консультативно-совещательные органы при Аппарате акима;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осуществлять иные права в соответствии с действующим законодательством Республики Казахстан.</w:t>
      </w:r>
    </w:p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Обязанности: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обеспечивать выполнение возложенных функций в соответствии с требованиями законодательства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 допускать принятия решений, не соответствующих основным направлениям внутренней и внешней политики;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соблюдать интересы Республики Казахстан в обеспечении национальной безопасности; 4) обеспечивать соблюдение прав и законных интересов граждан;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соблюдать иные обязательства в соответствии с действующим законодательством Республики Казахстан.</w:t>
      </w:r>
    </w:p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рассматривает обращения, заявления, жалобы граждан, принимает меры по защите прав и свобод граждан;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содействует сбору налогов и других обязательных платежей в бюджет;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содействует исполнению гражданами и юридическими лицами норм Конституции Республики Казахстан, законов, актов Президента и Правительства Республики Казахстан, нормативных правовых актов центральных и местных государственных органов;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пределах своей компетенции осуществляет регулирование земельных отношений;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обеспечивает сохранение коммунального жилищного фонда Округа, а также строительство, реконструкцию, ремонт и содержание автомобильных дорог в селах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содействует организации крестьянских или фермерских хозяйств, развитию предпринимательской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оказывает меры государственной поддержки социального предпринимательства в соответствии с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 пределах своей компетенции организует и обеспечивает исполнение законодательства Республики Казахстан по вопросам о воинской обязанности и воинской службы, мобилизационной подготовки и мобилизации, а также в сфере гражданской защиты;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организует регистрацию актов гражданского состояния в порядке, установленном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организует совершение нотариальных действий, регистрацию актов гражданского состояния в порядке, установленном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отмечает безработных в порядке, установленном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организует работу по сохранению исторического и культурного наследия;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выявляет малообеспеченных лиц, вносит в вышестоящие органы предложения по обеспечению занятости, оказанию адресной социальной помощи, организует обслуживание одиноких престарелых и нетрудоспособных граждан на дому, координирует оказание им благотворительной помощи;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содействует трудоустройству лиц, освобожденных из учреждений уголовно-исполнительной системы, состоящих на учете службы пробации, а также оказывает им социально-правовую и иную помощь в соответствии с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организует помощь инвалидам;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организует общественные работы, молодежную практику и социальные рабочие места;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организует совместно с уполномоченным органом по физической культуре и спорту и общественными объединениями инвалидов проведение оздоровительных и спортивных мероприятий среди инвалидов;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организует совместно с общественными объединениями инвалидов культурно-массовые и просветительские мероприятия;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координирует оказание благотворительной и социальной помощи инвалидам;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координирует оказание социально уязвимым слоям населения благотворительной помощи;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содействует кадровому обеспечению сельских организаций здравоохранения;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содействует выделению жилья матерям, награжденным подвеской "Алтын алқа";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организует выполнение общественных работ лицами, осужденными к данному виду наказания, в порядке, определяемом уполномоченным органом в сфере уголовно-исполнительной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содействует развитию местной социальной инфраструктуры;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организует движение общественного транспорта;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в случае необходимости оказания неотложной медицинской помощи организует доставку больных до ближайшей организации здравоохранения, оказывающей врачебную помощь;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оказывает содействие государственным ветеринарным организациям, созданным местными исполнительными органами областей, при выполнении ими функций в области ветеринарии на соответствующей административно-территориальной единице;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в случае необходимости организует транспортировку лежачего больного из стационара организации здравоохранения до места жительства;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взаимодействует с органами местного самоуправления;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обеспечивает деятельность учреждений культуры, расположенных в Округе;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организует в пределах своей компетенции водоснабжение населенных пунктов и регулирует вопросы водопользования;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организует работы по благоустройству, освещению, озеленению и санитарной очистке населенных пунктов;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организует погребение безродных и общественные работы по содержанию в надлежащем состоянии кладбищ и иных мест захоронения;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ведет учет и регистрацию земельных участков, предназначенных под могилы, в соответствии с правилами погребения и организации дела по уходу за могилами;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ведет реестр общественных медиаторов;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создает инфраструктуру для занятий спортом физических лиц по месту жительства и в местах их массового отдыха;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содействует занятости осужденных, отбывающих наказание в учреждениях уголовно-исполнительной системы, в том числе путем: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размещения заказов на товары, работы и услуги, производимые, выполняемые и оказываемые предприятиями и учреждениями уголовно-исполнительной системы;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привлечения субъектов предпринимательства к открытию, расширению и модернизации на территории учреждений уголовно-исполнительной системы производств, использующих труд осужденных.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ведут похозяйственный учет согласно утвержденной уполномоченным органом в области государственной статистики статистической методологии;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организуют ведение регистрационных записей по форме, утвержденной уполномоченным органом в области государственной статистики;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40) обеспечивают достоверность данных похозяйственного учета;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41) осуществляет функции местного исполнительного органа в сферах планирования и исполнения бюджета Округа, а также управления коммунальной собственностью сельского округа (коммунальной собственностью местного самоуправления) в соответствии с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42) осуществляет управление коммунальным имуществом Округа от имени административно-территориальной единицы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43) осуществляет иные полномочия, возложенные на него законодательством Республики Казахстан.</w:t>
      </w:r>
    </w:p>
    <w:bookmarkStart w:name="z21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Статус, полномочия первого руководителя государственного органа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Аппарата осуществляется первым руководителем-акимом Округа, который несет персональную ответственность за выполнение возложенных на Аппарат задач и осуществление им своих полномочий.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Первый руководитель Аппарата избирается на должность, прекращает свои полномочия и освобождается от должности в соответствии с законодательством Республики Казахстан.</w:t>
      </w:r>
    </w:p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Полномочия первого руководителя Аппарата: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является должностным лицом Аппарата и без доверенности выступает от его имени во взаимоотношениях с государственными органами, организациями и гражданами;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является Руководителем Аппарата государственного органа;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предоставляет переданное в управление районное коммунальное имущество в имущественный наем (аренду) физическим лицам и негосударственным юридическим лицам без права последующего выкупа;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определяют приоритетные направления деятельности и обязательные объемы работ (услуг), финансируемых из бюджета, переданных коммунальных государственных предприятий;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обеспечивает сохранность переданного коммунального имущества;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осуществляет управление переданными районными коммунальными юридическими лицами;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согласовывает годовую финансовую отчетность переданного в управление районного коммунального государственного предприятия, утверждаемую решением местного исполнительного органа;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устанавливает цены на товары (работы, услуги), производимые и реализуемые переданными в управление коммунальными казенными предприятиями;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утверждает индивидуальные планы финансирования переданных районных коммунальных государственных учреждений из местного бюджета;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принимает работников по трудовому договору за счет экономии бюджетных средств и (или) поступлений, предусмотренных законодательством Республики Казахстан о местном государственном управлении и самоуправлении;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составляет и утверждает сводный план поступлений и расходов денег от реализации государственными учреждениями товаров (работ, услуг), остающихся в их распоряжении, в соответствии с бюджетным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проводят инвентаризацию жилищного фонда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организует по согласованию с акимом района и собранием местного сообщества снос аварийного жилья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оказывает содействие микрокредитованию сельского населения в рамках программных документов системы государственного планирования;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обеспечивает планирование и исполнение бюджета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представляет собранию местного сообщества и в маслихат района отчет об исполнении бюджета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принимает решение о реализации бюджета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разрабатывает и представляет на утверждение собрания местного сообщества программу развития местного сообщества;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выступает заказчиком по строительству, реконструкции и ремонту объектов, относящихся к коммунальному имуществу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принимает участие в работе сессий маслихата района при утверждении (уточнении) местного бюджета;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проводит встречи с населением, согласно действующего законодательства.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первого руководителя Аппарат акима акимаа в период его отсутствия осуществляется лицом, его замещающим в соответствии с действующим законодательством.</w:t>
      </w:r>
    </w:p>
    <w:bookmarkStart w:name="z24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государственного органа.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19). Аппарат может иметь на праве оперативного управления обособленное имущество в случаях, предусмотренных законодательством.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Аппарата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деятельности, иных источников, не запрещенных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20). Имущество, закрепленное за Аппаратом относится к коммунальной собственности.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21). Аппарат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Start w:name="z25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государственного органа.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Реорганизация и упразднение Аппарата осуществляется в соответствии с законодательством Республики Казахстан.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Баркытбельского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Толыкбаев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