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b118" w14:textId="d8fb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116.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 Урджарского района №91 от 28.02.2005 года "О проведении юридической перерегистрации местных исполнительных органов" (учитывая изменения внесенные в постановление Акимата Урджарского района от 20.12.2019 года № 507):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"Аппарат Акима Акшокинского сельского округа Урджарского района Восточно-Казахстанской области", утвержденное приложением №2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Акшокинского сельского округа Ы.Саржанову в порядке,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от 28.03.2022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Акшокинского сельского округа Урджарского района Восточно-Казахстанской области"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Акшокинского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Акшокинского сельского округа (далее "Округ"),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Акшокинский сельский округ, село Акшокы, улица А.Найманбаева, здание 106, почтовый индекс 071704.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3)организация и осуществление контроля за исполнением актов и поручений Президента Республики Казахстан, Правительства Республики Казахстан, акима,акимата,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42)осуществляет управление коммунальным имуществом Округа от имени административно-территориальной единицы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должность,прекращает свои полномочияи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акимаа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20). Имущество, закрепленное за Аппаратом относитсяк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Акшокинского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Саржанов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