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4550" w14:textId="31c4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20 марта 2018 года № 25-263/VI "Об утверждении Методики оценки деятельности административных государственных служащих корпуса "Б" государственного учреждения "Аппарат Урджарского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апреля 2022 года № 14-228/VII. Утратило силу решением Урджарского районного маслихата области Абай от 11 апреля 2023 года № 1-13/VIII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11.04.2023 </w:t>
      </w:r>
      <w:r>
        <w:rPr>
          <w:rFonts w:ascii="Times New Roman"/>
          <w:b w:val="false"/>
          <w:i w:val="false"/>
          <w:color w:val="ff0000"/>
          <w:sz w:val="28"/>
        </w:rPr>
        <w:t>№ 1-13/VIII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20 марта 2018 года №25-263/VI "Об утверждении Методики оценки деятельности административных государственных служащих корпуса "Б" государственного учреждения "Аппарат Урджарского районного маслихата" (зарегистрировано в Реестре государственной регистрации нормативных правовых актов за номером № 5604)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Урджарского районного маслихата", утвержденной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отдела организационно-кадровой работы и двумя другими служащими государственного органа.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