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d9bb" w14:textId="40dd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30 декабря 2021 года № 12-178/VII "О бюджете Ельтайского сельского округа Урджарского района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20 апреля 2022 года № 15-239/VII. Утратило силу решением Урджарского районного маслихата области Абай от 22.12.2022 № 22-366/VII.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30 декабря 2021 года № 12-178/VII "О бюджете Ельтайского сельского округа Урджарского района на 2022-2024 годы" следующие изменения 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Ельтайского сельского округа Урджарского района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36 891,0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34 564,0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37 289,4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398,4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–398,4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15-239/VII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12-178/VII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Ельтайского сельского округа Урджарского района 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37 289,4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35 603,2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